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E766" w14:textId="77777777" w:rsidR="004D429A" w:rsidRDefault="00175A5C" w:rsidP="00C936FB">
      <w:pPr>
        <w:pStyle w:val="Duidelijkcitaat"/>
        <w:jc w:val="left"/>
        <w:rPr>
          <w:sz w:val="32"/>
          <w:szCs w:val="32"/>
        </w:rPr>
      </w:pPr>
      <w:r w:rsidRPr="00175A5C">
        <w:rPr>
          <w:sz w:val="32"/>
          <w:szCs w:val="32"/>
        </w:rPr>
        <w:t xml:space="preserve">Sint-Catharinacollege Moerbeke-Viane-Galmaarden                         </w:t>
      </w:r>
      <w:r w:rsidRPr="00175A5C">
        <w:rPr>
          <w:sz w:val="20"/>
          <w:szCs w:val="20"/>
        </w:rPr>
        <w:t>scholengroepb@sintcatharinacollege.b</w:t>
      </w:r>
      <w:r w:rsidR="004D429A" w:rsidRPr="001119D4"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58240" behindDoc="0" locked="0" layoutInCell="1" allowOverlap="1" wp14:anchorId="4A740DC2" wp14:editId="6140B367">
            <wp:simplePos x="0" y="0"/>
            <wp:positionH relativeFrom="margin">
              <wp:posOffset>-509270</wp:posOffset>
            </wp:positionH>
            <wp:positionV relativeFrom="paragraph">
              <wp:posOffset>261620</wp:posOffset>
            </wp:positionV>
            <wp:extent cx="1028700" cy="63039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0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e</w:t>
      </w:r>
    </w:p>
    <w:p w14:paraId="4AAC0414" w14:textId="77777777" w:rsidR="004F18EF" w:rsidRPr="003A3947" w:rsidRDefault="00F4409E" w:rsidP="00F4409E">
      <w:pPr>
        <w:jc w:val="right"/>
        <w:rPr>
          <w:sz w:val="20"/>
        </w:rPr>
      </w:pPr>
      <w:r w:rsidRPr="003A3947">
        <w:rPr>
          <w:sz w:val="20"/>
        </w:rPr>
        <w:t xml:space="preserve">Moerbeke, </w:t>
      </w:r>
      <w:r w:rsidR="007F7091">
        <w:rPr>
          <w:sz w:val="20"/>
        </w:rPr>
        <w:t>augustus</w:t>
      </w:r>
      <w:r w:rsidR="00D423CB">
        <w:rPr>
          <w:sz w:val="20"/>
        </w:rPr>
        <w:t xml:space="preserve"> 2020.</w:t>
      </w:r>
    </w:p>
    <w:p w14:paraId="44254CCE" w14:textId="77777777" w:rsidR="007B03FA" w:rsidRPr="003A3947" w:rsidRDefault="00F4409E" w:rsidP="007B03FA">
      <w:pPr>
        <w:rPr>
          <w:rFonts w:cstheme="minorHAnsi"/>
          <w:szCs w:val="24"/>
        </w:rPr>
      </w:pPr>
      <w:r w:rsidRPr="003A3947">
        <w:rPr>
          <w:rFonts w:cstheme="minorHAnsi"/>
          <w:szCs w:val="24"/>
        </w:rPr>
        <w:t>Beste ouder</w:t>
      </w:r>
      <w:r w:rsidR="007B03FA" w:rsidRPr="003A3947">
        <w:rPr>
          <w:rFonts w:cstheme="minorHAnsi"/>
          <w:szCs w:val="24"/>
        </w:rPr>
        <w:t>,</w:t>
      </w:r>
    </w:p>
    <w:p w14:paraId="660056FF" w14:textId="77777777" w:rsidR="007B03FA" w:rsidRDefault="007B03FA" w:rsidP="007B03FA">
      <w:pPr>
        <w:jc w:val="both"/>
        <w:rPr>
          <w:rStyle w:val="Hyperlink"/>
          <w:rFonts w:cstheme="minorHAnsi"/>
          <w:szCs w:val="24"/>
        </w:rPr>
      </w:pPr>
      <w:r w:rsidRPr="003A3947">
        <w:rPr>
          <w:rFonts w:cstheme="minorHAnsi"/>
          <w:szCs w:val="24"/>
        </w:rPr>
        <w:t xml:space="preserve">Indien uw zoon/dochter soep of maaltijd neemt gelieve onderstaand strookje in te vullen en </w:t>
      </w:r>
      <w:r w:rsidRPr="003A3947">
        <w:rPr>
          <w:rFonts w:cstheme="minorHAnsi"/>
          <w:b/>
          <w:szCs w:val="24"/>
        </w:rPr>
        <w:t>v</w:t>
      </w:r>
      <w:r w:rsidR="0078218B" w:rsidRPr="003A3947">
        <w:rPr>
          <w:rFonts w:cstheme="minorHAnsi"/>
          <w:b/>
          <w:szCs w:val="24"/>
        </w:rPr>
        <w:t>óó</w:t>
      </w:r>
      <w:r w:rsidRPr="003A3947">
        <w:rPr>
          <w:rFonts w:cstheme="minorHAnsi"/>
          <w:b/>
          <w:szCs w:val="24"/>
        </w:rPr>
        <w:t xml:space="preserve">r </w:t>
      </w:r>
      <w:r w:rsidR="006563F3">
        <w:rPr>
          <w:rFonts w:cstheme="minorHAnsi"/>
          <w:b/>
          <w:szCs w:val="24"/>
        </w:rPr>
        <w:t>07</w:t>
      </w:r>
      <w:r w:rsidR="003A3947" w:rsidRPr="003A3947">
        <w:rPr>
          <w:rFonts w:cstheme="minorHAnsi"/>
          <w:b/>
          <w:szCs w:val="24"/>
        </w:rPr>
        <w:t xml:space="preserve"> </w:t>
      </w:r>
      <w:r w:rsidR="006563F3">
        <w:rPr>
          <w:rFonts w:cstheme="minorHAnsi"/>
          <w:b/>
          <w:szCs w:val="24"/>
        </w:rPr>
        <w:t>september</w:t>
      </w:r>
      <w:r w:rsidRPr="003A3947">
        <w:rPr>
          <w:rFonts w:cstheme="minorHAnsi"/>
          <w:szCs w:val="24"/>
        </w:rPr>
        <w:t xml:space="preserve"> door te sturen naar </w:t>
      </w:r>
      <w:hyperlink r:id="rId9" w:history="1">
        <w:r w:rsidRPr="003A3947">
          <w:rPr>
            <w:rStyle w:val="Hyperlink"/>
            <w:rFonts w:cstheme="minorHAnsi"/>
            <w:szCs w:val="24"/>
          </w:rPr>
          <w:t>scholengroepb@sintcatharinacollege.be</w:t>
        </w:r>
      </w:hyperlink>
    </w:p>
    <w:p w14:paraId="36165E83" w14:textId="77777777" w:rsidR="007F7091" w:rsidRPr="007F7091" w:rsidRDefault="007F7091" w:rsidP="007B03FA">
      <w:pPr>
        <w:jc w:val="both"/>
        <w:rPr>
          <w:rStyle w:val="Hyperlink"/>
          <w:rFonts w:cstheme="minorHAnsi"/>
          <w:color w:val="auto"/>
          <w:szCs w:val="24"/>
          <w:u w:val="none"/>
        </w:rPr>
      </w:pPr>
      <w:r w:rsidRPr="007F7091">
        <w:rPr>
          <w:rStyle w:val="Hyperlink"/>
          <w:rFonts w:cstheme="minorHAnsi"/>
          <w:color w:val="auto"/>
          <w:szCs w:val="24"/>
          <w:u w:val="none"/>
        </w:rPr>
        <w:t xml:space="preserve">Er </w:t>
      </w:r>
      <w:r w:rsidR="006563F3">
        <w:rPr>
          <w:rStyle w:val="Hyperlink"/>
          <w:rFonts w:cstheme="minorHAnsi"/>
          <w:color w:val="auto"/>
          <w:szCs w:val="24"/>
          <w:u w:val="none"/>
        </w:rPr>
        <w:t xml:space="preserve">wordt </w:t>
      </w:r>
      <w:r w:rsidRPr="007F7091">
        <w:rPr>
          <w:rStyle w:val="Hyperlink"/>
          <w:rFonts w:cstheme="minorHAnsi"/>
          <w:color w:val="auto"/>
          <w:szCs w:val="24"/>
          <w:u w:val="none"/>
        </w:rPr>
        <w:t xml:space="preserve"> een prijswijziging</w:t>
      </w:r>
      <w:r>
        <w:rPr>
          <w:rStyle w:val="Hyperlink"/>
          <w:rFonts w:cstheme="minorHAnsi"/>
          <w:color w:val="auto"/>
          <w:szCs w:val="24"/>
          <w:u w:val="none"/>
        </w:rPr>
        <w:t xml:space="preserve"> </w:t>
      </w:r>
      <w:r w:rsidR="006563F3">
        <w:rPr>
          <w:rStyle w:val="Hyperlink"/>
          <w:rFonts w:cstheme="minorHAnsi"/>
          <w:color w:val="auto"/>
          <w:szCs w:val="24"/>
          <w:u w:val="none"/>
        </w:rPr>
        <w:t xml:space="preserve"> doorgevoerd </w:t>
      </w:r>
      <w:r w:rsidR="005E52E4">
        <w:rPr>
          <w:rStyle w:val="Hyperlink"/>
          <w:rFonts w:cstheme="minorHAnsi"/>
          <w:color w:val="auto"/>
          <w:szCs w:val="24"/>
          <w:u w:val="none"/>
        </w:rPr>
        <w:t>voor de</w:t>
      </w:r>
      <w:r w:rsidR="006563F3">
        <w:rPr>
          <w:rStyle w:val="Hyperlink"/>
          <w:rFonts w:cstheme="minorHAnsi"/>
          <w:color w:val="auto"/>
          <w:szCs w:val="24"/>
          <w:u w:val="none"/>
        </w:rPr>
        <w:t xml:space="preserve"> maaltijden kleuters € 3,10</w:t>
      </w:r>
      <w:r w:rsidR="005E52E4">
        <w:rPr>
          <w:rStyle w:val="Hyperlink"/>
          <w:rFonts w:cstheme="minorHAnsi"/>
          <w:color w:val="auto"/>
          <w:szCs w:val="24"/>
          <w:u w:val="none"/>
        </w:rPr>
        <w:t xml:space="preserve"> -</w:t>
      </w:r>
      <w:r w:rsidR="006563F3">
        <w:rPr>
          <w:rStyle w:val="Hyperlink"/>
          <w:rFonts w:cstheme="minorHAnsi"/>
          <w:color w:val="auto"/>
          <w:szCs w:val="24"/>
          <w:u w:val="none"/>
        </w:rPr>
        <w:t xml:space="preserve">  maaltijden lager € 3,60. </w:t>
      </w:r>
      <w:r w:rsidR="005E52E4">
        <w:rPr>
          <w:rStyle w:val="Hyperlink"/>
          <w:rFonts w:cstheme="minorHAnsi"/>
          <w:color w:val="auto"/>
          <w:szCs w:val="24"/>
          <w:u w:val="none"/>
        </w:rPr>
        <w:t xml:space="preserve">Soep blijft € 0,65.  </w:t>
      </w:r>
    </w:p>
    <w:p w14:paraId="13349452" w14:textId="77777777" w:rsidR="00F070DE" w:rsidRDefault="007B03FA" w:rsidP="00F070DE">
      <w:pPr>
        <w:jc w:val="both"/>
        <w:rPr>
          <w:rFonts w:cstheme="minorHAnsi"/>
          <w:b/>
          <w:szCs w:val="24"/>
        </w:rPr>
      </w:pPr>
      <w:r w:rsidRPr="003A3947">
        <w:rPr>
          <w:rFonts w:cstheme="minorHAnsi"/>
          <w:szCs w:val="24"/>
        </w:rPr>
        <w:t xml:space="preserve">De periode van bestelling beloopt </w:t>
      </w:r>
      <w:r w:rsidR="006563F3">
        <w:rPr>
          <w:rFonts w:cstheme="minorHAnsi"/>
          <w:b/>
          <w:szCs w:val="24"/>
        </w:rPr>
        <w:t>14 september</w:t>
      </w:r>
      <w:r w:rsidR="003A3947" w:rsidRPr="003A3947">
        <w:rPr>
          <w:rFonts w:cstheme="minorHAnsi"/>
          <w:b/>
          <w:szCs w:val="24"/>
        </w:rPr>
        <w:t xml:space="preserve"> </w:t>
      </w:r>
      <w:r w:rsidR="003A3947" w:rsidRPr="003A3947">
        <w:rPr>
          <w:rFonts w:cstheme="minorHAnsi"/>
          <w:b/>
          <w:szCs w:val="24"/>
        </w:rPr>
        <w:sym w:font="Wingdings" w:char="F0E0"/>
      </w:r>
      <w:r w:rsidR="00D423CB">
        <w:rPr>
          <w:rFonts w:cstheme="minorHAnsi"/>
          <w:b/>
          <w:szCs w:val="24"/>
        </w:rPr>
        <w:t xml:space="preserve"> </w:t>
      </w:r>
      <w:r w:rsidR="006563F3">
        <w:rPr>
          <w:rFonts w:cstheme="minorHAnsi"/>
          <w:b/>
          <w:szCs w:val="24"/>
        </w:rPr>
        <w:t>30 oktober</w:t>
      </w:r>
      <w:r w:rsidR="003A3947" w:rsidRPr="003A3947">
        <w:rPr>
          <w:rFonts w:cstheme="minorHAnsi"/>
          <w:b/>
          <w:szCs w:val="24"/>
        </w:rPr>
        <w:t xml:space="preserve"> 2020</w:t>
      </w:r>
      <w:r w:rsidR="006563F3">
        <w:rPr>
          <w:rFonts w:cstheme="minorHAnsi"/>
          <w:b/>
          <w:szCs w:val="24"/>
        </w:rPr>
        <w:t>.</w:t>
      </w:r>
    </w:p>
    <w:p w14:paraId="632AC143" w14:textId="77777777" w:rsidR="005E52E4" w:rsidRPr="001F0775" w:rsidRDefault="001F0775" w:rsidP="007B03FA">
      <w:pPr>
        <w:jc w:val="both"/>
        <w:rPr>
          <w:rFonts w:cstheme="minorHAnsi"/>
          <w:szCs w:val="24"/>
        </w:rPr>
      </w:pPr>
      <w:r w:rsidRPr="001F0775">
        <w:rPr>
          <w:rFonts w:cstheme="minorHAnsi"/>
          <w:szCs w:val="24"/>
        </w:rPr>
        <w:t xml:space="preserve">Het menu voor de maand september kan u </w:t>
      </w:r>
      <w:r>
        <w:rPr>
          <w:rFonts w:cstheme="minorHAnsi"/>
          <w:szCs w:val="24"/>
        </w:rPr>
        <w:t xml:space="preserve">reeds </w:t>
      </w:r>
      <w:r w:rsidRPr="001F0775">
        <w:rPr>
          <w:rFonts w:cstheme="minorHAnsi"/>
          <w:szCs w:val="24"/>
        </w:rPr>
        <w:t>vinden op de website.</w:t>
      </w:r>
    </w:p>
    <w:p w14:paraId="7A451F5F" w14:textId="77777777" w:rsidR="007B03FA" w:rsidRPr="003A3947" w:rsidRDefault="00521F49" w:rsidP="007B03FA">
      <w:pPr>
        <w:jc w:val="both"/>
        <w:rPr>
          <w:rFonts w:cstheme="minorHAnsi"/>
          <w:szCs w:val="24"/>
        </w:rPr>
      </w:pPr>
      <w:r w:rsidRPr="003A3947">
        <w:rPr>
          <w:rFonts w:cstheme="minorHAnsi"/>
          <w:b/>
          <w:szCs w:val="24"/>
        </w:rPr>
        <w:t xml:space="preserve">BELANGRIJK: </w:t>
      </w:r>
      <w:r w:rsidR="007B03FA" w:rsidRPr="003A3947">
        <w:rPr>
          <w:rFonts w:cstheme="minorHAnsi"/>
          <w:szCs w:val="24"/>
        </w:rPr>
        <w:t xml:space="preserve">Indien uw zoon/dochter afwezig is en maaltijd of soep heeft </w:t>
      </w:r>
      <w:r w:rsidRPr="003A3947">
        <w:rPr>
          <w:rFonts w:cstheme="minorHAnsi"/>
          <w:szCs w:val="24"/>
        </w:rPr>
        <w:t>besteld,</w:t>
      </w:r>
      <w:r w:rsidR="007B03FA" w:rsidRPr="003A3947">
        <w:rPr>
          <w:rFonts w:cstheme="minorHAnsi"/>
          <w:szCs w:val="24"/>
        </w:rPr>
        <w:t xml:space="preserve"> wordt de afwezigheid </w:t>
      </w:r>
      <w:r w:rsidR="007B03FA" w:rsidRPr="003A3947">
        <w:rPr>
          <w:rFonts w:cstheme="minorHAnsi"/>
          <w:b/>
          <w:szCs w:val="24"/>
        </w:rPr>
        <w:t>voor 9u</w:t>
      </w:r>
      <w:r w:rsidR="007B03FA" w:rsidRPr="003A3947">
        <w:rPr>
          <w:rFonts w:cstheme="minorHAnsi"/>
          <w:szCs w:val="24"/>
        </w:rPr>
        <w:t xml:space="preserve"> doorgegeven aan het </w:t>
      </w:r>
      <w:r w:rsidR="007B03FA" w:rsidRPr="003A3947">
        <w:rPr>
          <w:rFonts w:cstheme="minorHAnsi"/>
          <w:b/>
          <w:szCs w:val="24"/>
        </w:rPr>
        <w:t>centraal secretariaat 054/41 42 30.</w:t>
      </w:r>
      <w:r w:rsidR="007B03FA" w:rsidRPr="003A3947">
        <w:rPr>
          <w:rFonts w:cstheme="minorHAnsi"/>
          <w:szCs w:val="24"/>
        </w:rPr>
        <w:t xml:space="preserve"> </w:t>
      </w:r>
      <w:r w:rsidRPr="003A3947">
        <w:rPr>
          <w:rFonts w:cstheme="minorHAnsi"/>
          <w:szCs w:val="24"/>
        </w:rPr>
        <w:t xml:space="preserve"> </w:t>
      </w:r>
      <w:r w:rsidR="007B03FA" w:rsidRPr="003A3947">
        <w:rPr>
          <w:rFonts w:cstheme="minorHAnsi"/>
          <w:szCs w:val="24"/>
        </w:rPr>
        <w:t xml:space="preserve">Zo niet dienen wij de maaltijd of soep aan te </w:t>
      </w:r>
      <w:r w:rsidRPr="003A3947">
        <w:rPr>
          <w:rFonts w:cstheme="minorHAnsi"/>
          <w:szCs w:val="24"/>
        </w:rPr>
        <w:t>rekenen via</w:t>
      </w:r>
      <w:r w:rsidR="007B03FA" w:rsidRPr="003A3947">
        <w:rPr>
          <w:rFonts w:cstheme="minorHAnsi"/>
          <w:szCs w:val="24"/>
        </w:rPr>
        <w:t xml:space="preserve"> de schoolrekening.</w:t>
      </w:r>
    </w:p>
    <w:p w14:paraId="48D17F44" w14:textId="77777777" w:rsidR="007B03FA" w:rsidRPr="003A3947" w:rsidRDefault="00897DA4" w:rsidP="007B03FA">
      <w:pPr>
        <w:rPr>
          <w:rFonts w:cstheme="minorHAnsi"/>
          <w:szCs w:val="24"/>
        </w:rPr>
      </w:pPr>
      <w:r w:rsidRPr="003A3947">
        <w:rPr>
          <w:rFonts w:cstheme="minorHAnsi"/>
          <w:szCs w:val="24"/>
        </w:rPr>
        <w:t>Team MVG</w:t>
      </w:r>
    </w:p>
    <w:p w14:paraId="280C2201" w14:textId="77777777" w:rsidR="005E52E4" w:rsidRDefault="005E52E4" w:rsidP="007B03FA">
      <w:pPr>
        <w:rPr>
          <w:rFonts w:cstheme="minorHAnsi"/>
          <w:sz w:val="24"/>
          <w:szCs w:val="24"/>
        </w:rPr>
      </w:pPr>
    </w:p>
    <w:p w14:paraId="74815315" w14:textId="77777777" w:rsidR="007B03FA" w:rsidRDefault="007B03FA" w:rsidP="007B03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Naam </w:t>
      </w:r>
      <w:r w:rsidR="00521F49">
        <w:rPr>
          <w:rFonts w:cstheme="minorHAnsi"/>
          <w:sz w:val="24"/>
          <w:szCs w:val="24"/>
        </w:rPr>
        <w:t>kind:</w:t>
      </w:r>
      <w:r>
        <w:rPr>
          <w:rFonts w:cstheme="minorHAnsi"/>
          <w:sz w:val="24"/>
          <w:szCs w:val="24"/>
        </w:rPr>
        <w:t xml:space="preserve"> ……………………………</w:t>
      </w:r>
      <w:r w:rsidR="00F4409E">
        <w:rPr>
          <w:rFonts w:cstheme="minorHAnsi"/>
          <w:sz w:val="24"/>
          <w:szCs w:val="24"/>
        </w:rPr>
        <w:t xml:space="preserve">…………………………. </w:t>
      </w:r>
      <w:r w:rsidR="00521F49">
        <w:rPr>
          <w:rFonts w:cstheme="minorHAnsi"/>
          <w:sz w:val="24"/>
          <w:szCs w:val="24"/>
        </w:rPr>
        <w:t>Klas:</w:t>
      </w:r>
      <w:r w:rsidR="00F4409E">
        <w:rPr>
          <w:rFonts w:cstheme="minorHAnsi"/>
          <w:sz w:val="24"/>
          <w:szCs w:val="24"/>
        </w:rPr>
        <w:t xml:space="preserve"> …………… Vestiging</w:t>
      </w:r>
      <w:r w:rsidR="00521F49">
        <w:rPr>
          <w:rFonts w:cstheme="minorHAnsi"/>
          <w:sz w:val="24"/>
          <w:szCs w:val="24"/>
        </w:rPr>
        <w:t xml:space="preserve">: </w:t>
      </w:r>
      <w:r w:rsidR="00F4409E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 xml:space="preserve">    </w:t>
      </w:r>
    </w:p>
    <w:p w14:paraId="205D3ADA" w14:textId="77777777" w:rsidR="005E52E4" w:rsidRDefault="005E52E4" w:rsidP="007B03FA">
      <w:pPr>
        <w:rPr>
          <w:rFonts w:cstheme="minorHAnsi"/>
          <w:sz w:val="24"/>
          <w:szCs w:val="24"/>
        </w:rPr>
      </w:pPr>
    </w:p>
    <w:p w14:paraId="33A7782A" w14:textId="77777777" w:rsidR="004E4FDA" w:rsidRDefault="0078218B" w:rsidP="007B03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Volgende</w:t>
      </w:r>
      <w:r w:rsidR="007B03FA">
        <w:rPr>
          <w:rFonts w:cstheme="minorHAnsi"/>
          <w:sz w:val="24"/>
          <w:szCs w:val="24"/>
        </w:rPr>
        <w:t xml:space="preserve"> periode : </w:t>
      </w:r>
      <w:r w:rsidR="00351F0C">
        <w:rPr>
          <w:rFonts w:cstheme="minorHAnsi"/>
          <w:sz w:val="24"/>
          <w:szCs w:val="24"/>
        </w:rPr>
        <w:t xml:space="preserve"> </w:t>
      </w:r>
    </w:p>
    <w:p w14:paraId="3AB9BB39" w14:textId="77777777" w:rsidR="007B03FA" w:rsidRPr="004E4FDA" w:rsidRDefault="006563F3" w:rsidP="007B03F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September</w:t>
      </w:r>
      <w:r w:rsidR="003A3947">
        <w:rPr>
          <w:rFonts w:cstheme="minorHAnsi"/>
          <w:b/>
          <w:sz w:val="24"/>
          <w:szCs w:val="24"/>
        </w:rPr>
        <w:t xml:space="preserve"> 2020</w:t>
      </w:r>
      <w:r w:rsidR="00F4409E" w:rsidRPr="004E4FDA">
        <w:rPr>
          <w:rFonts w:cstheme="minorHAnsi"/>
          <w:b/>
          <w:sz w:val="24"/>
          <w:szCs w:val="24"/>
        </w:rPr>
        <w:t xml:space="preserve"> ( aanduiden met X in tabel)</w:t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20"/>
        <w:gridCol w:w="465"/>
        <w:gridCol w:w="465"/>
        <w:gridCol w:w="465"/>
        <w:gridCol w:w="465"/>
        <w:gridCol w:w="236"/>
        <w:gridCol w:w="465"/>
        <w:gridCol w:w="465"/>
        <w:gridCol w:w="465"/>
        <w:gridCol w:w="465"/>
        <w:gridCol w:w="236"/>
        <w:gridCol w:w="465"/>
        <w:gridCol w:w="465"/>
      </w:tblGrid>
      <w:tr w:rsidR="005E52E4" w14:paraId="43114CB1" w14:textId="77777777" w:rsidTr="005E52E4">
        <w:trPr>
          <w:trHeight w:val="30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5CFE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233C" w14:textId="77777777" w:rsidR="005E52E4" w:rsidRDefault="005E52E4" w:rsidP="006563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005" w14:textId="77777777" w:rsidR="005E52E4" w:rsidRDefault="005E52E4" w:rsidP="007821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DE3" w14:textId="77777777" w:rsidR="005E52E4" w:rsidRDefault="005E52E4" w:rsidP="007821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50C8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0843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B2B4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E5A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302A" w14:textId="77777777" w:rsidR="005E52E4" w:rsidRDefault="005E52E4" w:rsidP="007821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A3A2" w14:textId="77777777" w:rsidR="005E52E4" w:rsidRDefault="005E52E4" w:rsidP="007821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58AB" w14:textId="77777777" w:rsidR="005E52E4" w:rsidRDefault="005E52E4" w:rsidP="007821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514B" w14:textId="77777777" w:rsidR="005E52E4" w:rsidRDefault="005E52E4" w:rsidP="007821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46D" w14:textId="77777777" w:rsidR="005E52E4" w:rsidRDefault="005E52E4" w:rsidP="007821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5E52E4" w14:paraId="3D94AB8E" w14:textId="77777777" w:rsidTr="005E52E4">
        <w:trPr>
          <w:trHeight w:val="6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D01" w14:textId="77777777" w:rsidR="005E52E4" w:rsidRDefault="005E52E4" w:rsidP="00733D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Warme maaltijd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85A6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A8B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614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ADDA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740F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AEB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2CC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577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E967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FB8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4BE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19E8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2E4" w14:paraId="4FF9F678" w14:textId="77777777" w:rsidTr="005E52E4">
        <w:trPr>
          <w:trHeight w:val="6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2B00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Soep </w:t>
            </w:r>
          </w:p>
          <w:p w14:paraId="352C4C42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4EB9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BBC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274E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A67D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EA5F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F3A2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5BC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6F1C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201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2B5E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882C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BD5A" w14:textId="77777777" w:rsidR="005E52E4" w:rsidRDefault="005E52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712C17" w14:textId="77777777" w:rsidR="00351F0C" w:rsidRPr="00143C45" w:rsidRDefault="00351F0C" w:rsidP="00143C45">
      <w:pPr>
        <w:spacing w:after="120" w:line="240" w:lineRule="auto"/>
        <w:jc w:val="both"/>
        <w:rPr>
          <w:sz w:val="20"/>
        </w:rPr>
      </w:pPr>
    </w:p>
    <w:p w14:paraId="67B547AB" w14:textId="77777777" w:rsidR="004E4FDA" w:rsidRPr="004E4FDA" w:rsidRDefault="005E52E4" w:rsidP="005D1759">
      <w:pPr>
        <w:jc w:val="both"/>
        <w:rPr>
          <w:b/>
        </w:rPr>
      </w:pPr>
      <w:r>
        <w:rPr>
          <w:b/>
        </w:rPr>
        <w:t>Oktober</w:t>
      </w:r>
      <w:r w:rsidR="003A3947">
        <w:rPr>
          <w:b/>
        </w:rPr>
        <w:t xml:space="preserve"> 2020</w:t>
      </w:r>
      <w:r w:rsidR="004E4FDA" w:rsidRPr="004E4FDA">
        <w:rPr>
          <w:b/>
        </w:rPr>
        <w:t xml:space="preserve">  (aanduiden met X in tabel)</w:t>
      </w:r>
    </w:p>
    <w:tbl>
      <w:tblPr>
        <w:tblStyle w:val="Tabelraster"/>
        <w:tblW w:w="10110" w:type="dxa"/>
        <w:tblInd w:w="-5" w:type="dxa"/>
        <w:tblLook w:val="04A0" w:firstRow="1" w:lastRow="0" w:firstColumn="1" w:lastColumn="0" w:noHBand="0" w:noVBand="1"/>
      </w:tblPr>
      <w:tblGrid>
        <w:gridCol w:w="1012"/>
        <w:gridCol w:w="453"/>
        <w:gridCol w:w="453"/>
        <w:gridCol w:w="236"/>
        <w:gridCol w:w="453"/>
        <w:gridCol w:w="453"/>
        <w:gridCol w:w="453"/>
        <w:gridCol w:w="453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236"/>
        <w:gridCol w:w="451"/>
        <w:gridCol w:w="451"/>
        <w:gridCol w:w="451"/>
        <w:gridCol w:w="451"/>
      </w:tblGrid>
      <w:tr w:rsidR="005E52E4" w14:paraId="78708ACC" w14:textId="77777777" w:rsidTr="005E52E4">
        <w:trPr>
          <w:trHeight w:val="29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58BE" w14:textId="77777777" w:rsidR="005E52E4" w:rsidRDefault="005E52E4" w:rsidP="001952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40E5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  <w:r w:rsidRPr="005E52E4">
              <w:rPr>
                <w:rFonts w:cstheme="minorHAnsi"/>
                <w:sz w:val="20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8328" w14:textId="77777777" w:rsidR="005E52E4" w:rsidRPr="005E52E4" w:rsidRDefault="005E52E4" w:rsidP="001667A2">
            <w:pPr>
              <w:rPr>
                <w:rFonts w:cstheme="minorHAnsi"/>
                <w:sz w:val="20"/>
                <w:szCs w:val="24"/>
              </w:rPr>
            </w:pPr>
            <w:r w:rsidRPr="005E52E4">
              <w:rPr>
                <w:rFonts w:cstheme="minorHAnsi"/>
                <w:sz w:val="20"/>
                <w:szCs w:val="24"/>
              </w:rPr>
              <w:t>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A02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678ED2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  <w:r w:rsidRPr="005E52E4">
              <w:rPr>
                <w:rFonts w:cstheme="minorHAnsi"/>
                <w:sz w:val="20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DF1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  <w:r w:rsidRPr="005E52E4">
              <w:rPr>
                <w:rFonts w:cstheme="minorHAnsi"/>
                <w:sz w:val="20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D3F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  <w:r w:rsidRPr="005E52E4">
              <w:rPr>
                <w:rFonts w:cstheme="minorHAnsi"/>
                <w:sz w:val="20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AA9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  <w:r w:rsidRPr="005E52E4">
              <w:rPr>
                <w:rFonts w:cstheme="minorHAnsi"/>
                <w:sz w:val="20"/>
                <w:szCs w:val="24"/>
              </w:rPr>
              <w:t>09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7AC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6C2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  <w:r w:rsidRPr="005E52E4">
              <w:rPr>
                <w:rFonts w:cstheme="minorHAnsi"/>
                <w:sz w:val="20"/>
                <w:szCs w:val="24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8B7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  <w:r w:rsidRPr="005E52E4">
              <w:rPr>
                <w:rFonts w:cstheme="minorHAnsi"/>
                <w:sz w:val="20"/>
                <w:szCs w:val="24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9CB6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  <w:r w:rsidRPr="005E52E4">
              <w:rPr>
                <w:rFonts w:cstheme="minorHAnsi"/>
                <w:sz w:val="20"/>
                <w:szCs w:val="24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DB51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  <w:r w:rsidRPr="005E52E4">
              <w:rPr>
                <w:rFonts w:cstheme="minorHAnsi"/>
                <w:sz w:val="20"/>
                <w:szCs w:val="24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D2A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5CD3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  <w:r w:rsidRPr="005E52E4">
              <w:rPr>
                <w:rFonts w:cstheme="minorHAnsi"/>
                <w:sz w:val="20"/>
                <w:szCs w:val="24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D8F4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  <w:r w:rsidRPr="005E52E4">
              <w:rPr>
                <w:rFonts w:cstheme="minorHAnsi"/>
                <w:sz w:val="20"/>
                <w:szCs w:val="24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DB5D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  <w:r w:rsidRPr="005E52E4">
              <w:rPr>
                <w:rFonts w:cstheme="minorHAnsi"/>
                <w:sz w:val="20"/>
                <w:szCs w:val="24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46A4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  <w:r w:rsidRPr="005E52E4">
              <w:rPr>
                <w:rFonts w:cstheme="minorHAnsi"/>
                <w:sz w:val="20"/>
                <w:szCs w:val="24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2D6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FCBD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C60F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0C3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795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30</w:t>
            </w:r>
          </w:p>
        </w:tc>
      </w:tr>
      <w:tr w:rsidR="005E52E4" w14:paraId="39A1F3D0" w14:textId="77777777" w:rsidTr="005E52E4">
        <w:trPr>
          <w:trHeight w:val="65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B510" w14:textId="77777777" w:rsidR="005E52E4" w:rsidRDefault="005E52E4" w:rsidP="00733D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Warme maaltijd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185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3276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D15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E16DE6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781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6896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93A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BB88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27E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4D8E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1BFF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F68F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529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BFD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770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4F3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022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AE1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F478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DD1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5E4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3A29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5E52E4" w14:paraId="099715AD" w14:textId="77777777" w:rsidTr="005E52E4">
        <w:trPr>
          <w:trHeight w:val="65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FE4" w14:textId="77777777" w:rsidR="005E52E4" w:rsidRDefault="005E52E4" w:rsidP="001952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Soep </w:t>
            </w:r>
          </w:p>
          <w:p w14:paraId="1E86D2B1" w14:textId="77777777" w:rsidR="005E52E4" w:rsidRDefault="005E52E4" w:rsidP="001952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8101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DFBF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12B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A1AEFC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482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6CB2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0F7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6794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60F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4741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5F3C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3360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4A7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F25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E9C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ED4B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08D3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16E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D72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31C8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954E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B9DD" w14:textId="77777777" w:rsidR="005E52E4" w:rsidRPr="005E52E4" w:rsidRDefault="005E52E4" w:rsidP="001952B9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14:paraId="04273EC8" w14:textId="77777777" w:rsidR="00351F0C" w:rsidRPr="00143C45" w:rsidRDefault="00351F0C" w:rsidP="00143C45">
      <w:pPr>
        <w:spacing w:after="120" w:line="240" w:lineRule="auto"/>
        <w:jc w:val="both"/>
        <w:rPr>
          <w:sz w:val="20"/>
        </w:rPr>
      </w:pPr>
    </w:p>
    <w:p w14:paraId="70A02338" w14:textId="77777777" w:rsidR="00F070DE" w:rsidRPr="00F070DE" w:rsidRDefault="00F070DE">
      <w:pPr>
        <w:jc w:val="both"/>
        <w:rPr>
          <w:b/>
        </w:rPr>
      </w:pPr>
    </w:p>
    <w:sectPr w:rsidR="00F070DE" w:rsidRPr="00F070DE" w:rsidSect="005E52E4">
      <w:footerReference w:type="default" r:id="rId10"/>
      <w:pgSz w:w="11906" w:h="16838"/>
      <w:pgMar w:top="568" w:right="1417" w:bottom="709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599E" w14:textId="77777777" w:rsidR="00C9421A" w:rsidRDefault="00C9421A" w:rsidP="004D429A">
      <w:pPr>
        <w:spacing w:after="0" w:line="240" w:lineRule="auto"/>
      </w:pPr>
      <w:r>
        <w:separator/>
      </w:r>
    </w:p>
  </w:endnote>
  <w:endnote w:type="continuationSeparator" w:id="0">
    <w:p w14:paraId="3EB71F0B" w14:textId="77777777" w:rsidR="00C9421A" w:rsidRDefault="00C9421A" w:rsidP="004D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B87E" w14:textId="77777777" w:rsidR="004D429A" w:rsidRDefault="004D429A"/>
  <w:tbl>
    <w:tblPr>
      <w:tblStyle w:val="Tabelraster"/>
      <w:tblW w:w="11567" w:type="dxa"/>
      <w:tblInd w:w="-1281" w:type="dxa"/>
      <w:tblLook w:val="04A0" w:firstRow="1" w:lastRow="0" w:firstColumn="1" w:lastColumn="0" w:noHBand="0" w:noVBand="1"/>
    </w:tblPr>
    <w:tblGrid>
      <w:gridCol w:w="4045"/>
      <w:gridCol w:w="3610"/>
      <w:gridCol w:w="3912"/>
    </w:tblGrid>
    <w:tr w:rsidR="002F35A4" w:rsidRPr="002F35A4" w14:paraId="1684CD5D" w14:textId="77777777" w:rsidTr="00724BC1">
      <w:trPr>
        <w:trHeight w:val="983"/>
      </w:trPr>
      <w:tc>
        <w:tcPr>
          <w:tcW w:w="4045" w:type="dxa"/>
        </w:tcPr>
        <w:p w14:paraId="792CA96A" w14:textId="77777777" w:rsidR="002F35A4" w:rsidRDefault="004D429A" w:rsidP="004D429A">
          <w:pPr>
            <w:pStyle w:val="Voettekst"/>
            <w:rPr>
              <w:sz w:val="18"/>
              <w:szCs w:val="18"/>
            </w:rPr>
          </w:pPr>
          <w:r w:rsidRPr="002F35A4">
            <w:rPr>
              <w:sz w:val="18"/>
              <w:szCs w:val="18"/>
            </w:rPr>
            <w:t>Zikastraat 66</w:t>
          </w:r>
          <w:r w:rsidR="00B023AD" w:rsidRPr="002F35A4">
            <w:rPr>
              <w:sz w:val="18"/>
              <w:szCs w:val="18"/>
            </w:rPr>
            <w:t xml:space="preserve"> *</w:t>
          </w:r>
          <w:r w:rsidRPr="002F35A4">
            <w:rPr>
              <w:sz w:val="18"/>
              <w:szCs w:val="18"/>
            </w:rPr>
            <w:t xml:space="preserve"> </w:t>
          </w:r>
          <w:r w:rsidR="00B023AD" w:rsidRPr="002F35A4">
            <w:rPr>
              <w:sz w:val="18"/>
              <w:szCs w:val="18"/>
            </w:rPr>
            <w:t>lager</w:t>
          </w:r>
          <w:r w:rsidR="00724BC1">
            <w:rPr>
              <w:sz w:val="18"/>
              <w:szCs w:val="18"/>
            </w:rPr>
            <w:t xml:space="preserve">   </w:t>
          </w:r>
          <w:r w:rsidR="00724BC1" w:rsidRPr="00724BC1">
            <w:rPr>
              <w:sz w:val="18"/>
              <w:szCs w:val="18"/>
            </w:rPr>
            <w:t>054/41.42.30</w:t>
          </w:r>
          <w:r w:rsidR="00B023AD" w:rsidRPr="002F35A4">
            <w:rPr>
              <w:sz w:val="18"/>
              <w:szCs w:val="18"/>
            </w:rPr>
            <w:t xml:space="preserve">    </w:t>
          </w:r>
        </w:p>
        <w:p w14:paraId="416C3A39" w14:textId="77777777" w:rsidR="004D429A" w:rsidRDefault="00B023AD" w:rsidP="004D429A">
          <w:pPr>
            <w:pStyle w:val="Voettekst"/>
            <w:rPr>
              <w:sz w:val="18"/>
              <w:szCs w:val="18"/>
            </w:rPr>
          </w:pPr>
          <w:r w:rsidRPr="002F35A4">
            <w:rPr>
              <w:sz w:val="18"/>
              <w:szCs w:val="18"/>
            </w:rPr>
            <w:t>Willem van Moerbekestraat 32 *kleuter</w:t>
          </w:r>
        </w:p>
        <w:p w14:paraId="70027A24" w14:textId="77777777" w:rsidR="00724BC1" w:rsidRDefault="00724BC1" w:rsidP="004D429A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>054/41.09.68</w:t>
          </w:r>
        </w:p>
        <w:p w14:paraId="2A14A453" w14:textId="77777777" w:rsidR="00724BC1" w:rsidRPr="002F35A4" w:rsidRDefault="00724BC1" w:rsidP="004D429A">
          <w:pPr>
            <w:pStyle w:val="Voettekst"/>
            <w:rPr>
              <w:sz w:val="18"/>
              <w:szCs w:val="18"/>
            </w:rPr>
          </w:pPr>
          <w:r w:rsidRPr="00724BC1">
            <w:rPr>
              <w:sz w:val="18"/>
              <w:szCs w:val="18"/>
            </w:rPr>
            <w:t xml:space="preserve">9500 Moerbeke Geraardsbergen  </w:t>
          </w:r>
        </w:p>
        <w:p w14:paraId="74F0D7B2" w14:textId="77777777" w:rsidR="00A05E06" w:rsidRPr="002F35A4" w:rsidRDefault="002F35A4" w:rsidP="004D429A">
          <w:pPr>
            <w:pStyle w:val="Voetteks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nl-BE"/>
            </w:rPr>
            <w:drawing>
              <wp:inline distT="0" distB="0" distL="0" distR="0" wp14:anchorId="12BD83D3" wp14:editId="0B76F62B">
                <wp:extent cx="137775" cy="133261"/>
                <wp:effectExtent l="0" t="0" r="0" b="635"/>
                <wp:docPr id="10" name="Afbeelding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00" cy="152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669A7">
            <w:rPr>
              <w:sz w:val="18"/>
              <w:szCs w:val="18"/>
            </w:rPr>
            <w:t xml:space="preserve"> </w:t>
          </w:r>
          <w:r w:rsidR="00A05E06" w:rsidRPr="002F35A4">
            <w:rPr>
              <w:sz w:val="18"/>
              <w:szCs w:val="18"/>
            </w:rPr>
            <w:t>moerbeke.sintcatharinacollege.be/wordpress</w:t>
          </w:r>
        </w:p>
      </w:tc>
      <w:tc>
        <w:tcPr>
          <w:tcW w:w="3610" w:type="dxa"/>
        </w:tcPr>
        <w:p w14:paraId="568FB5CF" w14:textId="77777777" w:rsidR="002748A6" w:rsidRPr="002F35A4" w:rsidRDefault="002748A6" w:rsidP="002748A6">
          <w:pPr>
            <w:pStyle w:val="Voettekst"/>
            <w:rPr>
              <w:sz w:val="18"/>
              <w:szCs w:val="18"/>
            </w:rPr>
          </w:pPr>
          <w:r w:rsidRPr="002F35A4">
            <w:rPr>
              <w:sz w:val="18"/>
              <w:szCs w:val="18"/>
            </w:rPr>
            <w:t xml:space="preserve">Vianeplein 37 A                                         </w:t>
          </w:r>
        </w:p>
        <w:p w14:paraId="623EA0A3" w14:textId="77777777" w:rsidR="002748A6" w:rsidRPr="002F35A4" w:rsidRDefault="002748A6" w:rsidP="002748A6">
          <w:pPr>
            <w:pStyle w:val="Voettekst"/>
            <w:rPr>
              <w:sz w:val="18"/>
              <w:szCs w:val="18"/>
            </w:rPr>
          </w:pPr>
          <w:r w:rsidRPr="002F35A4">
            <w:rPr>
              <w:sz w:val="18"/>
              <w:szCs w:val="18"/>
            </w:rPr>
            <w:t xml:space="preserve">9500 Viane Geraardsbergen                           </w:t>
          </w:r>
        </w:p>
        <w:p w14:paraId="17A57046" w14:textId="77777777" w:rsidR="00E9129D" w:rsidRPr="002F35A4" w:rsidRDefault="002748A6" w:rsidP="002748A6">
          <w:pPr>
            <w:pStyle w:val="Voettekst"/>
            <w:rPr>
              <w:sz w:val="18"/>
              <w:szCs w:val="18"/>
            </w:rPr>
          </w:pPr>
          <w:r w:rsidRPr="002F35A4">
            <w:rPr>
              <w:sz w:val="18"/>
              <w:szCs w:val="18"/>
            </w:rPr>
            <w:t>054/58.02.42</w:t>
          </w:r>
        </w:p>
        <w:p w14:paraId="40D0E5DA" w14:textId="77777777" w:rsidR="002F35A4" w:rsidRDefault="002F35A4" w:rsidP="002748A6">
          <w:pPr>
            <w:pStyle w:val="Voettekst"/>
            <w:rPr>
              <w:sz w:val="18"/>
              <w:szCs w:val="18"/>
            </w:rPr>
          </w:pPr>
        </w:p>
        <w:p w14:paraId="290EAD6B" w14:textId="77777777" w:rsidR="004D429A" w:rsidRPr="002F35A4" w:rsidRDefault="002F35A4" w:rsidP="002748A6">
          <w:pPr>
            <w:pStyle w:val="Voetteks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nl-BE"/>
            </w:rPr>
            <w:drawing>
              <wp:inline distT="0" distB="0" distL="0" distR="0" wp14:anchorId="6DCE9228" wp14:editId="28C9EDC3">
                <wp:extent cx="140335" cy="133985"/>
                <wp:effectExtent l="0" t="0" r="0" b="0"/>
                <wp:docPr id="11" name="Afbeelding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" cy="133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669A7">
            <w:rPr>
              <w:sz w:val="18"/>
              <w:szCs w:val="18"/>
            </w:rPr>
            <w:t xml:space="preserve"> </w:t>
          </w:r>
          <w:r w:rsidR="00E9129D" w:rsidRPr="002F35A4">
            <w:rPr>
              <w:sz w:val="18"/>
              <w:szCs w:val="18"/>
            </w:rPr>
            <w:t>viane.sintcatharinacollege.be/wordpress</w:t>
          </w:r>
          <w:r w:rsidR="004D429A" w:rsidRPr="002F35A4">
            <w:rPr>
              <w:sz w:val="18"/>
              <w:szCs w:val="18"/>
            </w:rPr>
            <w:tab/>
          </w:r>
        </w:p>
      </w:tc>
      <w:tc>
        <w:tcPr>
          <w:tcW w:w="3912" w:type="dxa"/>
        </w:tcPr>
        <w:p w14:paraId="331FB7D1" w14:textId="77777777" w:rsidR="002748A6" w:rsidRPr="002F35A4" w:rsidRDefault="002F35A4" w:rsidP="002748A6">
          <w:pPr>
            <w:pStyle w:val="Voettekst"/>
            <w:rPr>
              <w:sz w:val="18"/>
              <w:szCs w:val="18"/>
            </w:rPr>
          </w:pPr>
          <w:r w:rsidRPr="002F35A4">
            <w:rPr>
              <w:noProof/>
              <w:sz w:val="18"/>
              <w:szCs w:val="18"/>
              <w:lang w:eastAsia="nl-BE"/>
            </w:rPr>
            <w:drawing>
              <wp:anchor distT="0" distB="0" distL="114300" distR="114300" simplePos="0" relativeHeight="251658240" behindDoc="1" locked="0" layoutInCell="1" allowOverlap="1" wp14:anchorId="65B31499" wp14:editId="222A2BB8">
                <wp:simplePos x="0" y="0"/>
                <wp:positionH relativeFrom="column">
                  <wp:posOffset>1637665</wp:posOffset>
                </wp:positionH>
                <wp:positionV relativeFrom="paragraph">
                  <wp:posOffset>92075</wp:posOffset>
                </wp:positionV>
                <wp:extent cx="533400" cy="469787"/>
                <wp:effectExtent l="0" t="0" r="0" b="6985"/>
                <wp:wrapNone/>
                <wp:docPr id="12" name="Afbeelding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697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48A6" w:rsidRPr="002F35A4">
            <w:rPr>
              <w:sz w:val="18"/>
              <w:szCs w:val="18"/>
            </w:rPr>
            <w:t xml:space="preserve">Bergstraat 40 </w:t>
          </w:r>
        </w:p>
        <w:p w14:paraId="62DB8D83" w14:textId="77777777" w:rsidR="002748A6" w:rsidRPr="002F35A4" w:rsidRDefault="002748A6" w:rsidP="002748A6">
          <w:pPr>
            <w:pStyle w:val="Voettekst"/>
            <w:rPr>
              <w:sz w:val="18"/>
              <w:szCs w:val="18"/>
            </w:rPr>
          </w:pPr>
          <w:r w:rsidRPr="002F35A4">
            <w:rPr>
              <w:sz w:val="18"/>
              <w:szCs w:val="18"/>
            </w:rPr>
            <w:t xml:space="preserve">1570 Galmaarden  </w:t>
          </w:r>
        </w:p>
        <w:p w14:paraId="1BD0CA76" w14:textId="77777777" w:rsidR="002F35A4" w:rsidRDefault="002748A6" w:rsidP="002F35A4">
          <w:pPr>
            <w:pStyle w:val="Voettekst"/>
            <w:tabs>
              <w:tab w:val="clear" w:pos="4536"/>
              <w:tab w:val="clear" w:pos="9072"/>
              <w:tab w:val="left" w:pos="2925"/>
            </w:tabs>
            <w:rPr>
              <w:sz w:val="18"/>
              <w:szCs w:val="18"/>
            </w:rPr>
          </w:pPr>
          <w:r w:rsidRPr="002F35A4">
            <w:rPr>
              <w:sz w:val="18"/>
              <w:szCs w:val="18"/>
            </w:rPr>
            <w:t>054/58.89.39</w:t>
          </w:r>
          <w:r w:rsidR="002F35A4">
            <w:rPr>
              <w:sz w:val="18"/>
              <w:szCs w:val="18"/>
            </w:rPr>
            <w:tab/>
          </w:r>
        </w:p>
        <w:p w14:paraId="33F3CB9D" w14:textId="77777777" w:rsidR="002F35A4" w:rsidRDefault="002F35A4" w:rsidP="002748A6">
          <w:pPr>
            <w:pStyle w:val="Voettekst"/>
            <w:rPr>
              <w:sz w:val="18"/>
              <w:szCs w:val="18"/>
            </w:rPr>
          </w:pPr>
        </w:p>
        <w:p w14:paraId="2AD70919" w14:textId="77777777" w:rsidR="00E9129D" w:rsidRPr="002F35A4" w:rsidRDefault="002F35A4" w:rsidP="002748A6">
          <w:pPr>
            <w:pStyle w:val="Voetteks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nl-BE"/>
            </w:rPr>
            <w:drawing>
              <wp:inline distT="0" distB="0" distL="0" distR="0" wp14:anchorId="46DBE82B" wp14:editId="7D66878B">
                <wp:extent cx="119051" cy="113665"/>
                <wp:effectExtent l="0" t="0" r="0" b="635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001" cy="1174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669A7">
            <w:rPr>
              <w:sz w:val="18"/>
              <w:szCs w:val="18"/>
            </w:rPr>
            <w:t xml:space="preserve"> </w:t>
          </w:r>
          <w:r w:rsidR="00E9129D" w:rsidRPr="002F35A4">
            <w:rPr>
              <w:sz w:val="18"/>
              <w:szCs w:val="18"/>
            </w:rPr>
            <w:t>galmaarden.sintcatharinacollege.be/wordpress</w:t>
          </w:r>
        </w:p>
      </w:tc>
    </w:tr>
  </w:tbl>
  <w:p w14:paraId="7FC734FC" w14:textId="77777777" w:rsidR="004D429A" w:rsidRPr="002F35A4" w:rsidRDefault="004D429A" w:rsidP="004D429A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B62FA" w14:textId="77777777" w:rsidR="00C9421A" w:rsidRDefault="00C9421A" w:rsidP="004D429A">
      <w:pPr>
        <w:spacing w:after="0" w:line="240" w:lineRule="auto"/>
      </w:pPr>
      <w:r>
        <w:separator/>
      </w:r>
    </w:p>
  </w:footnote>
  <w:footnote w:type="continuationSeparator" w:id="0">
    <w:p w14:paraId="325339A2" w14:textId="77777777" w:rsidR="00C9421A" w:rsidRDefault="00C9421A" w:rsidP="004D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B2D76"/>
    <w:multiLevelType w:val="hybridMultilevel"/>
    <w:tmpl w:val="8B62D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24A6E"/>
    <w:multiLevelType w:val="hybridMultilevel"/>
    <w:tmpl w:val="5A5AA0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29A"/>
    <w:rsid w:val="000856B3"/>
    <w:rsid w:val="001119D4"/>
    <w:rsid w:val="00131526"/>
    <w:rsid w:val="00143C45"/>
    <w:rsid w:val="001667A2"/>
    <w:rsid w:val="00167670"/>
    <w:rsid w:val="00175A5C"/>
    <w:rsid w:val="001953AE"/>
    <w:rsid w:val="001B2D77"/>
    <w:rsid w:val="001F0775"/>
    <w:rsid w:val="002748A6"/>
    <w:rsid w:val="002F35A4"/>
    <w:rsid w:val="00304440"/>
    <w:rsid w:val="0032779F"/>
    <w:rsid w:val="00344F18"/>
    <w:rsid w:val="00351F0C"/>
    <w:rsid w:val="00386336"/>
    <w:rsid w:val="003A3947"/>
    <w:rsid w:val="003A6FED"/>
    <w:rsid w:val="003D4C34"/>
    <w:rsid w:val="00447974"/>
    <w:rsid w:val="00462FD1"/>
    <w:rsid w:val="004D429A"/>
    <w:rsid w:val="004E4FDA"/>
    <w:rsid w:val="004F18EF"/>
    <w:rsid w:val="00521F49"/>
    <w:rsid w:val="00530E8A"/>
    <w:rsid w:val="00552607"/>
    <w:rsid w:val="005D1759"/>
    <w:rsid w:val="005E52E4"/>
    <w:rsid w:val="005E7E11"/>
    <w:rsid w:val="00607D27"/>
    <w:rsid w:val="00632B9A"/>
    <w:rsid w:val="006563F3"/>
    <w:rsid w:val="006D1157"/>
    <w:rsid w:val="006D74EB"/>
    <w:rsid w:val="00724BC1"/>
    <w:rsid w:val="00733D25"/>
    <w:rsid w:val="0078218B"/>
    <w:rsid w:val="007B03FA"/>
    <w:rsid w:val="007F7091"/>
    <w:rsid w:val="00830CDA"/>
    <w:rsid w:val="00831D73"/>
    <w:rsid w:val="00836E14"/>
    <w:rsid w:val="00867ECD"/>
    <w:rsid w:val="008855DC"/>
    <w:rsid w:val="00897DA4"/>
    <w:rsid w:val="008E54DE"/>
    <w:rsid w:val="009669A7"/>
    <w:rsid w:val="00986FFD"/>
    <w:rsid w:val="00A05E06"/>
    <w:rsid w:val="00A06D7E"/>
    <w:rsid w:val="00B023AD"/>
    <w:rsid w:val="00B53765"/>
    <w:rsid w:val="00B81675"/>
    <w:rsid w:val="00B96538"/>
    <w:rsid w:val="00BC2262"/>
    <w:rsid w:val="00C06B53"/>
    <w:rsid w:val="00C856A0"/>
    <w:rsid w:val="00C936FB"/>
    <w:rsid w:val="00C9421A"/>
    <w:rsid w:val="00CB5F65"/>
    <w:rsid w:val="00CE4EF3"/>
    <w:rsid w:val="00D423CB"/>
    <w:rsid w:val="00DC2F3C"/>
    <w:rsid w:val="00DD43B1"/>
    <w:rsid w:val="00DE0EAC"/>
    <w:rsid w:val="00E21977"/>
    <w:rsid w:val="00E36B79"/>
    <w:rsid w:val="00E9129D"/>
    <w:rsid w:val="00F070DE"/>
    <w:rsid w:val="00F4409E"/>
    <w:rsid w:val="00F5311F"/>
    <w:rsid w:val="00F83DE0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AADFB"/>
  <w15:chartTrackingRefBased/>
  <w15:docId w15:val="{539DB6EC-8E59-4BF6-A579-DC73450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E7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D429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429A"/>
    <w:rPr>
      <w:i/>
      <w:iCs/>
      <w:color w:val="4472C4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4D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429A"/>
  </w:style>
  <w:style w:type="paragraph" w:styleId="Voettekst">
    <w:name w:val="footer"/>
    <w:basedOn w:val="Standaard"/>
    <w:link w:val="VoettekstChar"/>
    <w:uiPriority w:val="99"/>
    <w:unhideWhenUsed/>
    <w:rsid w:val="004D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29A"/>
  </w:style>
  <w:style w:type="table" w:styleId="Tabelraster">
    <w:name w:val="Table Grid"/>
    <w:basedOn w:val="Standaardtabel"/>
    <w:uiPriority w:val="39"/>
    <w:rsid w:val="004D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E7E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5E7E11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B03F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lengroepb@sintcatharinacollege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B6DF-9BBB-4F86-A2B6-64C928E7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Vandendriessche</dc:creator>
  <cp:keywords/>
  <dc:description/>
  <cp:lastModifiedBy>Tanja Vandendriessche</cp:lastModifiedBy>
  <cp:revision>2</cp:revision>
  <cp:lastPrinted>2019-05-27T13:43:00Z</cp:lastPrinted>
  <dcterms:created xsi:type="dcterms:W3CDTF">2020-08-30T16:50:00Z</dcterms:created>
  <dcterms:modified xsi:type="dcterms:W3CDTF">2020-08-30T16:50:00Z</dcterms:modified>
</cp:coreProperties>
</file>