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6F83" w14:textId="77777777" w:rsidR="004D429A" w:rsidRDefault="00175A5C" w:rsidP="00C936FB">
      <w:pPr>
        <w:pStyle w:val="Duidelijkcitaat"/>
        <w:jc w:val="left"/>
        <w:rPr>
          <w:sz w:val="32"/>
          <w:szCs w:val="32"/>
        </w:rPr>
      </w:pPr>
      <w:r w:rsidRPr="00175A5C">
        <w:rPr>
          <w:sz w:val="32"/>
          <w:szCs w:val="32"/>
        </w:rPr>
        <w:t xml:space="preserve">Sint-Catharinacollege Moerbeke-Viane-Galmaarden                         </w:t>
      </w:r>
      <w:r w:rsidRPr="00175A5C">
        <w:rPr>
          <w:sz w:val="20"/>
          <w:szCs w:val="20"/>
        </w:rPr>
        <w:t>scholengroepb@sintcatharinacollege.b</w:t>
      </w:r>
      <w:r w:rsidR="004D429A" w:rsidRPr="001119D4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 wp14:anchorId="2E36867B" wp14:editId="7CD1F492">
            <wp:simplePos x="0" y="0"/>
            <wp:positionH relativeFrom="margin">
              <wp:posOffset>-509270</wp:posOffset>
            </wp:positionH>
            <wp:positionV relativeFrom="paragraph">
              <wp:posOffset>261620</wp:posOffset>
            </wp:positionV>
            <wp:extent cx="1028700" cy="63039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e</w:t>
      </w:r>
    </w:p>
    <w:p w14:paraId="7CD184FC" w14:textId="728EA497" w:rsidR="00BB4824" w:rsidRPr="00BB4824" w:rsidRDefault="00BB4824" w:rsidP="00BB4824">
      <w:pPr>
        <w:rPr>
          <w:sz w:val="24"/>
          <w:szCs w:val="24"/>
        </w:rPr>
      </w:pPr>
      <w:r w:rsidRPr="00BB4824">
        <w:rPr>
          <w:rFonts w:cstheme="minorHAnsi"/>
        </w:rPr>
        <w:t>Noodopvang</w:t>
      </w:r>
      <w:r>
        <w:rPr>
          <w:rFonts w:cstheme="minorHAnsi"/>
          <w:sz w:val="24"/>
          <w:szCs w:val="24"/>
        </w:rPr>
        <w:t xml:space="preserve"> </w:t>
      </w:r>
      <w:r>
        <w:t xml:space="preserve">wordt tot een minimum herleid én richt zich </w:t>
      </w:r>
      <w:r w:rsidRPr="000E69D1">
        <w:rPr>
          <w:b/>
          <w:bCs/>
        </w:rPr>
        <w:t>alleen</w:t>
      </w:r>
      <w:r>
        <w:t xml:space="preserve"> naar ouders die in zorg-, veiligheids- en distributiesector werken. </w:t>
      </w:r>
    </w:p>
    <w:p w14:paraId="2897F655" w14:textId="77777777" w:rsidR="00BB4824" w:rsidRDefault="00BB4824" w:rsidP="004F18EF">
      <w:pPr>
        <w:rPr>
          <w:sz w:val="24"/>
          <w:szCs w:val="24"/>
        </w:rPr>
      </w:pPr>
    </w:p>
    <w:p w14:paraId="3691A884" w14:textId="7B272A8A" w:rsidR="00BC047B" w:rsidRPr="00BC047B" w:rsidRDefault="00BC047B" w:rsidP="004F18EF">
      <w:pPr>
        <w:rPr>
          <w:sz w:val="24"/>
          <w:szCs w:val="24"/>
        </w:rPr>
      </w:pPr>
      <w:r w:rsidRPr="00BC047B">
        <w:rPr>
          <w:sz w:val="24"/>
          <w:szCs w:val="24"/>
        </w:rPr>
        <w:t xml:space="preserve">Naam kind : </w:t>
      </w:r>
    </w:p>
    <w:p w14:paraId="0CFAA513" w14:textId="699F7186" w:rsidR="00BC047B" w:rsidRPr="00BC047B" w:rsidRDefault="00BC047B" w:rsidP="004F18EF">
      <w:pPr>
        <w:rPr>
          <w:sz w:val="24"/>
          <w:szCs w:val="24"/>
        </w:rPr>
      </w:pPr>
      <w:r>
        <w:rPr>
          <w:sz w:val="24"/>
          <w:szCs w:val="24"/>
        </w:rPr>
        <w:t>Klas</w:t>
      </w:r>
      <w:r w:rsidR="008B7481">
        <w:rPr>
          <w:sz w:val="24"/>
          <w:szCs w:val="24"/>
        </w:rPr>
        <w:t xml:space="preserve"> : </w:t>
      </w:r>
    </w:p>
    <w:p w14:paraId="069B8A92" w14:textId="77777777" w:rsidR="00BC047B" w:rsidRPr="00BC047B" w:rsidRDefault="00BC047B" w:rsidP="004F18EF">
      <w:pPr>
        <w:rPr>
          <w:sz w:val="32"/>
          <w:szCs w:val="32"/>
        </w:rPr>
      </w:pPr>
    </w:p>
    <w:tbl>
      <w:tblPr>
        <w:tblStyle w:val="Tabelraster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2"/>
        <w:gridCol w:w="1867"/>
        <w:gridCol w:w="1867"/>
        <w:gridCol w:w="1885"/>
      </w:tblGrid>
      <w:tr w:rsidR="00BB4824" w14:paraId="5F552599" w14:textId="6AED1FDD" w:rsidTr="00475037">
        <w:tc>
          <w:tcPr>
            <w:tcW w:w="1772" w:type="dxa"/>
            <w:shd w:val="clear" w:color="auto" w:fill="BFBFBF" w:themeFill="background1" w:themeFillShade="BF"/>
          </w:tcPr>
          <w:p w14:paraId="181FAD27" w14:textId="77777777" w:rsidR="00BB4824" w:rsidRPr="0087405B" w:rsidRDefault="00BB4824" w:rsidP="006C6A61">
            <w:pPr>
              <w:tabs>
                <w:tab w:val="left" w:pos="80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14:paraId="70871B95" w14:textId="6CABDAF0" w:rsidR="00BB4824" w:rsidRDefault="00BB4824" w:rsidP="006C6A61">
            <w:pPr>
              <w:tabs>
                <w:tab w:val="left" w:pos="80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AANWEZIG TIJDENS DE SCHOOLUREN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14:paraId="124267CB" w14:textId="26ADB1B4" w:rsidR="00BB4824" w:rsidRDefault="00BB4824" w:rsidP="006C6A61">
            <w:pPr>
              <w:tabs>
                <w:tab w:val="left" w:pos="80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VOORSCHOOLSE</w:t>
            </w:r>
          </w:p>
          <w:p w14:paraId="18949A2F" w14:textId="77777777" w:rsidR="00BB4824" w:rsidRDefault="00BB4824" w:rsidP="006C6A61">
            <w:pPr>
              <w:tabs>
                <w:tab w:val="left" w:pos="80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OPVANG</w:t>
            </w:r>
          </w:p>
          <w:p w14:paraId="17EBC2D6" w14:textId="77777777" w:rsidR="00BB4824" w:rsidRPr="006B1979" w:rsidRDefault="00BB4824" w:rsidP="006C6A61">
            <w:pPr>
              <w:tabs>
                <w:tab w:val="left" w:pos="801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7u - 8u</w:t>
            </w:r>
          </w:p>
          <w:p w14:paraId="4A9E4357" w14:textId="77777777" w:rsidR="00BB4824" w:rsidRPr="0087405B" w:rsidRDefault="00BB4824" w:rsidP="006C6A61">
            <w:pPr>
              <w:tabs>
                <w:tab w:val="left" w:pos="80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FBFBF" w:themeFill="background1" w:themeFillShade="BF"/>
          </w:tcPr>
          <w:p w14:paraId="348A31E7" w14:textId="77777777" w:rsidR="00BB4824" w:rsidRDefault="00BB4824" w:rsidP="006C6A61">
            <w:pPr>
              <w:tabs>
                <w:tab w:val="left" w:pos="80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NASCHOOLSE</w:t>
            </w:r>
          </w:p>
          <w:p w14:paraId="34A947D4" w14:textId="77777777" w:rsidR="00BB4824" w:rsidRDefault="00BB4824" w:rsidP="006C6A61">
            <w:pPr>
              <w:tabs>
                <w:tab w:val="left" w:pos="80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OPVANG</w:t>
            </w:r>
          </w:p>
          <w:p w14:paraId="5D3572D8" w14:textId="77777777" w:rsidR="00BB4824" w:rsidRPr="006B1979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6B1979">
              <w:rPr>
                <w:sz w:val="24"/>
                <w:szCs w:val="24"/>
              </w:rPr>
              <w:t xml:space="preserve">16.15u </w:t>
            </w:r>
            <w:r>
              <w:rPr>
                <w:sz w:val="24"/>
                <w:szCs w:val="24"/>
              </w:rPr>
              <w:t>-</w:t>
            </w:r>
            <w:r w:rsidRPr="006B1979">
              <w:rPr>
                <w:sz w:val="24"/>
                <w:szCs w:val="24"/>
              </w:rPr>
              <w:t xml:space="preserve"> 17.30u</w:t>
            </w:r>
          </w:p>
          <w:p w14:paraId="6683B8B6" w14:textId="77777777" w:rsidR="00BB4824" w:rsidRPr="0087405B" w:rsidRDefault="00BB4824" w:rsidP="006C6A61">
            <w:pPr>
              <w:tabs>
                <w:tab w:val="left" w:pos="801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 v</w:t>
            </w:r>
            <w:r w:rsidRPr="006B1979">
              <w:rPr>
                <w:sz w:val="24"/>
                <w:szCs w:val="24"/>
              </w:rPr>
              <w:t xml:space="preserve">rijdag </w:t>
            </w:r>
            <w:r>
              <w:rPr>
                <w:sz w:val="24"/>
                <w:szCs w:val="24"/>
              </w:rPr>
              <w:t xml:space="preserve">: 15.30u - </w:t>
            </w:r>
            <w:r w:rsidRPr="006B1979">
              <w:rPr>
                <w:sz w:val="24"/>
                <w:szCs w:val="24"/>
              </w:rPr>
              <w:t>17.30u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4824" w14:paraId="695839EB" w14:textId="77777777" w:rsidTr="00475037">
        <w:tc>
          <w:tcPr>
            <w:tcW w:w="1772" w:type="dxa"/>
          </w:tcPr>
          <w:p w14:paraId="18C9BCDA" w14:textId="275D1D8D" w:rsidR="00BB4824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29/3/2021</w:t>
            </w:r>
          </w:p>
        </w:tc>
        <w:tc>
          <w:tcPr>
            <w:tcW w:w="1867" w:type="dxa"/>
          </w:tcPr>
          <w:p w14:paraId="70AFC4F9" w14:textId="77777777" w:rsidR="00BB4824" w:rsidRPr="0087405B" w:rsidRDefault="00BB4824" w:rsidP="008B7481">
            <w:pPr>
              <w:tabs>
                <w:tab w:val="center" w:pos="863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0E5EB9CF" w14:textId="0A3A1121" w:rsidR="00BB4824" w:rsidRPr="0087405B" w:rsidRDefault="00BB4824" w:rsidP="008B7481">
            <w:pPr>
              <w:tabs>
                <w:tab w:val="center" w:pos="863"/>
              </w:tabs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30B0008" w14:textId="77777777" w:rsidR="00BB4824" w:rsidRPr="0087405B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</w:tr>
      <w:tr w:rsidR="00BB4824" w14:paraId="12D27005" w14:textId="77F78F11" w:rsidTr="00475037">
        <w:tc>
          <w:tcPr>
            <w:tcW w:w="1772" w:type="dxa"/>
          </w:tcPr>
          <w:p w14:paraId="6A89D582" w14:textId="19A28D8E" w:rsidR="00BB4824" w:rsidRPr="0087405B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30/3/2021</w:t>
            </w:r>
          </w:p>
        </w:tc>
        <w:tc>
          <w:tcPr>
            <w:tcW w:w="1867" w:type="dxa"/>
          </w:tcPr>
          <w:p w14:paraId="6E893323" w14:textId="77777777" w:rsidR="00BB4824" w:rsidRPr="0087405B" w:rsidRDefault="00BB4824" w:rsidP="008B7481">
            <w:pPr>
              <w:tabs>
                <w:tab w:val="center" w:pos="863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44D0D8D5" w14:textId="2224882F" w:rsidR="00BB4824" w:rsidRPr="0087405B" w:rsidRDefault="00BB4824" w:rsidP="008B7481">
            <w:pPr>
              <w:tabs>
                <w:tab w:val="center" w:pos="863"/>
              </w:tabs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1B1B3FD8" w14:textId="7F222BB0" w:rsidR="00BB4824" w:rsidRPr="0087405B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</w:tr>
      <w:tr w:rsidR="00BB4824" w14:paraId="52351F4F" w14:textId="66EE4D3A" w:rsidTr="00475037">
        <w:tc>
          <w:tcPr>
            <w:tcW w:w="1772" w:type="dxa"/>
          </w:tcPr>
          <w:p w14:paraId="2E2024CB" w14:textId="57C7B6F5" w:rsidR="00BB4824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 31/3/2021</w:t>
            </w:r>
          </w:p>
        </w:tc>
        <w:tc>
          <w:tcPr>
            <w:tcW w:w="1867" w:type="dxa"/>
          </w:tcPr>
          <w:p w14:paraId="4362685D" w14:textId="77777777" w:rsidR="00BB4824" w:rsidRPr="0087405B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22304355" w14:textId="207BAB2C" w:rsidR="00BB4824" w:rsidRPr="0087405B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0000"/>
          </w:tcPr>
          <w:p w14:paraId="3093E793" w14:textId="77777777" w:rsidR="00BB4824" w:rsidRPr="0087405B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</w:tr>
      <w:tr w:rsidR="00BB4824" w14:paraId="45691D4E" w14:textId="5835CA85" w:rsidTr="00475037">
        <w:tc>
          <w:tcPr>
            <w:tcW w:w="1772" w:type="dxa"/>
          </w:tcPr>
          <w:p w14:paraId="5AFEEF91" w14:textId="19F30ED0" w:rsidR="00BB4824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1/4/2021</w:t>
            </w:r>
          </w:p>
        </w:tc>
        <w:tc>
          <w:tcPr>
            <w:tcW w:w="1867" w:type="dxa"/>
          </w:tcPr>
          <w:p w14:paraId="1309AC96" w14:textId="77777777" w:rsidR="00BB4824" w:rsidRPr="0087405B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01396DAA" w14:textId="314A8629" w:rsidR="00BB4824" w:rsidRPr="0087405B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1330BA06" w14:textId="77777777" w:rsidR="00BB4824" w:rsidRPr="0087405B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</w:tr>
      <w:tr w:rsidR="00BB4824" w14:paraId="3D68F635" w14:textId="05F724F1" w:rsidTr="00475037">
        <w:tc>
          <w:tcPr>
            <w:tcW w:w="1772" w:type="dxa"/>
          </w:tcPr>
          <w:p w14:paraId="6C9625D4" w14:textId="41808414" w:rsidR="00BB4824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 2/4/2021</w:t>
            </w:r>
          </w:p>
        </w:tc>
        <w:tc>
          <w:tcPr>
            <w:tcW w:w="1867" w:type="dxa"/>
          </w:tcPr>
          <w:p w14:paraId="1CAB24B4" w14:textId="77777777" w:rsidR="00BB4824" w:rsidRPr="0087405B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573636D1" w14:textId="752EBA39" w:rsidR="00BB4824" w:rsidRPr="0087405B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55E1D30E" w14:textId="77777777" w:rsidR="00BB4824" w:rsidRPr="0087405B" w:rsidRDefault="00BB4824" w:rsidP="006C6A61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</w:tr>
    </w:tbl>
    <w:p w14:paraId="5B108127" w14:textId="77777777" w:rsidR="009E0DFA" w:rsidRDefault="006C6A61" w:rsidP="00447974">
      <w:pPr>
        <w:tabs>
          <w:tab w:val="left" w:pos="8010"/>
        </w:tabs>
      </w:pPr>
      <w:r>
        <w:br w:type="textWrapping" w:clear="all"/>
      </w:r>
    </w:p>
    <w:p w14:paraId="233789C4" w14:textId="68D1DAA4" w:rsidR="007B7DCD" w:rsidRPr="00AE2D61" w:rsidRDefault="007B7DCD" w:rsidP="00447974">
      <w:pPr>
        <w:tabs>
          <w:tab w:val="left" w:pos="8010"/>
        </w:tabs>
        <w:rPr>
          <w:b/>
        </w:rPr>
      </w:pPr>
      <w:r w:rsidRPr="00AE2D61">
        <w:rPr>
          <w:b/>
        </w:rPr>
        <w:t>Indien u gebruik maakt van de opvang</w:t>
      </w:r>
      <w:r w:rsidR="006B1979">
        <w:rPr>
          <w:b/>
        </w:rPr>
        <w:t xml:space="preserve"> </w:t>
      </w:r>
      <w:r w:rsidRPr="00AE2D61">
        <w:rPr>
          <w:b/>
        </w:rPr>
        <w:t>noteer het tijdstip van op – en afhalen aub. Het is noodzakelijk om organisatorisch alles in goede banen te leiden rekening houdend met de gezondheidsmaatregelen.</w:t>
      </w:r>
    </w:p>
    <w:p w14:paraId="24ACDA74" w14:textId="77777777" w:rsidR="007B7DCD" w:rsidRDefault="007B7DCD" w:rsidP="00447974">
      <w:pPr>
        <w:tabs>
          <w:tab w:val="left" w:pos="8010"/>
        </w:tabs>
      </w:pPr>
    </w:p>
    <w:p w14:paraId="16455B1A" w14:textId="77777777" w:rsidR="00E44268" w:rsidRDefault="00E44268" w:rsidP="00447974">
      <w:pPr>
        <w:tabs>
          <w:tab w:val="left" w:pos="8010"/>
        </w:tabs>
      </w:pPr>
      <w:r>
        <w:t>Maakt gebruik van rij richting Ezel op volgende dagen : ………………………………………………………………</w:t>
      </w:r>
      <w:r w:rsidR="006C6A61">
        <w:t>………</w:t>
      </w:r>
    </w:p>
    <w:p w14:paraId="7DC4A871" w14:textId="77777777" w:rsidR="00E44268" w:rsidRDefault="00E44268" w:rsidP="00447974">
      <w:pPr>
        <w:tabs>
          <w:tab w:val="left" w:pos="8010"/>
        </w:tabs>
      </w:pPr>
    </w:p>
    <w:p w14:paraId="7C7EF97F" w14:textId="77777777" w:rsidR="00BC2262" w:rsidRPr="00447974" w:rsidRDefault="00E44268" w:rsidP="00447974">
      <w:pPr>
        <w:tabs>
          <w:tab w:val="left" w:pos="8010"/>
        </w:tabs>
      </w:pPr>
      <w:r>
        <w:t>Maakt gebruik van rij richting station op volgende dagen :…………………………………………………………</w:t>
      </w:r>
      <w:r w:rsidR="006C6A61">
        <w:t>………..</w:t>
      </w:r>
      <w:r w:rsidR="00447974">
        <w:tab/>
      </w:r>
    </w:p>
    <w:sectPr w:rsidR="00BC2262" w:rsidRPr="00447974" w:rsidSect="00462FD1">
      <w:headerReference w:type="default" r:id="rId9"/>
      <w:footerReference w:type="default" r:id="rId10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8CB91" w14:textId="77777777" w:rsidR="0015277D" w:rsidRDefault="0015277D" w:rsidP="004D429A">
      <w:pPr>
        <w:spacing w:after="0" w:line="240" w:lineRule="auto"/>
      </w:pPr>
      <w:r>
        <w:separator/>
      </w:r>
    </w:p>
  </w:endnote>
  <w:endnote w:type="continuationSeparator" w:id="0">
    <w:p w14:paraId="69EE7A28" w14:textId="77777777" w:rsidR="0015277D" w:rsidRDefault="0015277D" w:rsidP="004D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1FF6" w14:textId="77777777" w:rsidR="004D429A" w:rsidRDefault="004D429A"/>
  <w:p w14:paraId="211500E1" w14:textId="77777777" w:rsidR="004D429A" w:rsidRPr="002F35A4" w:rsidRDefault="004D429A" w:rsidP="004D429A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87B7" w14:textId="77777777" w:rsidR="0015277D" w:rsidRDefault="0015277D" w:rsidP="004D429A">
      <w:pPr>
        <w:spacing w:after="0" w:line="240" w:lineRule="auto"/>
      </w:pPr>
      <w:r>
        <w:separator/>
      </w:r>
    </w:p>
  </w:footnote>
  <w:footnote w:type="continuationSeparator" w:id="0">
    <w:p w14:paraId="719196F1" w14:textId="77777777" w:rsidR="0015277D" w:rsidRDefault="0015277D" w:rsidP="004D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5427A0B" w14:paraId="1D9AE2A5" w14:textId="77777777" w:rsidTr="25427A0B">
      <w:tc>
        <w:tcPr>
          <w:tcW w:w="3024" w:type="dxa"/>
        </w:tcPr>
        <w:p w14:paraId="02DFA752" w14:textId="77777777" w:rsidR="25427A0B" w:rsidRDefault="25427A0B" w:rsidP="25427A0B">
          <w:pPr>
            <w:pStyle w:val="Koptekst"/>
            <w:ind w:left="-115"/>
          </w:pPr>
        </w:p>
      </w:tc>
      <w:tc>
        <w:tcPr>
          <w:tcW w:w="3024" w:type="dxa"/>
        </w:tcPr>
        <w:p w14:paraId="5922AA10" w14:textId="77777777" w:rsidR="25427A0B" w:rsidRDefault="25427A0B" w:rsidP="25427A0B">
          <w:pPr>
            <w:pStyle w:val="Koptekst"/>
            <w:jc w:val="center"/>
          </w:pPr>
        </w:p>
      </w:tc>
      <w:tc>
        <w:tcPr>
          <w:tcW w:w="3024" w:type="dxa"/>
        </w:tcPr>
        <w:p w14:paraId="21E30747" w14:textId="77777777" w:rsidR="25427A0B" w:rsidRDefault="25427A0B" w:rsidP="25427A0B">
          <w:pPr>
            <w:pStyle w:val="Koptekst"/>
            <w:ind w:right="-115"/>
            <w:jc w:val="right"/>
          </w:pPr>
        </w:p>
      </w:tc>
    </w:tr>
  </w:tbl>
  <w:p w14:paraId="59F5A217" w14:textId="77777777" w:rsidR="25427A0B" w:rsidRDefault="25427A0B" w:rsidP="25427A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B2D76"/>
    <w:multiLevelType w:val="hybridMultilevel"/>
    <w:tmpl w:val="8B62D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4A6E"/>
    <w:multiLevelType w:val="hybridMultilevel"/>
    <w:tmpl w:val="5A5AA0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9A"/>
    <w:rsid w:val="0008005A"/>
    <w:rsid w:val="001119D4"/>
    <w:rsid w:val="0015277D"/>
    <w:rsid w:val="00167670"/>
    <w:rsid w:val="00175A5C"/>
    <w:rsid w:val="002547EC"/>
    <w:rsid w:val="002748A6"/>
    <w:rsid w:val="002F35A4"/>
    <w:rsid w:val="0032779F"/>
    <w:rsid w:val="00344F18"/>
    <w:rsid w:val="003D4C34"/>
    <w:rsid w:val="00447974"/>
    <w:rsid w:val="004579A2"/>
    <w:rsid w:val="00462FD1"/>
    <w:rsid w:val="004D429A"/>
    <w:rsid w:val="004F18EF"/>
    <w:rsid w:val="005C21D1"/>
    <w:rsid w:val="005E7E11"/>
    <w:rsid w:val="00607D27"/>
    <w:rsid w:val="006B1979"/>
    <w:rsid w:val="006C6A61"/>
    <w:rsid w:val="00724BC1"/>
    <w:rsid w:val="007B7DCD"/>
    <w:rsid w:val="007E76FE"/>
    <w:rsid w:val="00830CDA"/>
    <w:rsid w:val="00831D73"/>
    <w:rsid w:val="00836E14"/>
    <w:rsid w:val="0087405B"/>
    <w:rsid w:val="008855DC"/>
    <w:rsid w:val="00897935"/>
    <w:rsid w:val="008B7481"/>
    <w:rsid w:val="008D1354"/>
    <w:rsid w:val="008E4662"/>
    <w:rsid w:val="009669A7"/>
    <w:rsid w:val="009E0DFA"/>
    <w:rsid w:val="00A05E06"/>
    <w:rsid w:val="00A52957"/>
    <w:rsid w:val="00AE2D61"/>
    <w:rsid w:val="00B023AD"/>
    <w:rsid w:val="00B53765"/>
    <w:rsid w:val="00BB4824"/>
    <w:rsid w:val="00BC047B"/>
    <w:rsid w:val="00BC2262"/>
    <w:rsid w:val="00C032C5"/>
    <w:rsid w:val="00C06B53"/>
    <w:rsid w:val="00C7002F"/>
    <w:rsid w:val="00C936FB"/>
    <w:rsid w:val="00CB5F65"/>
    <w:rsid w:val="00CE31E6"/>
    <w:rsid w:val="00DD43B1"/>
    <w:rsid w:val="00E36B79"/>
    <w:rsid w:val="00E44268"/>
    <w:rsid w:val="00E9129D"/>
    <w:rsid w:val="00F23AF3"/>
    <w:rsid w:val="00F5311F"/>
    <w:rsid w:val="00F83DE0"/>
    <w:rsid w:val="2542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AC6CF"/>
  <w15:docId w15:val="{83ED8E08-6624-4BA0-BA60-EE070538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05A"/>
  </w:style>
  <w:style w:type="paragraph" w:styleId="Kop1">
    <w:name w:val="heading 1"/>
    <w:basedOn w:val="Standaard"/>
    <w:next w:val="Standaard"/>
    <w:link w:val="Kop1Char"/>
    <w:uiPriority w:val="9"/>
    <w:qFormat/>
    <w:rsid w:val="005E7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429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429A"/>
    <w:rPr>
      <w:i/>
      <w:iCs/>
      <w:color w:val="4472C4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4D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29A"/>
  </w:style>
  <w:style w:type="paragraph" w:styleId="Voettekst">
    <w:name w:val="footer"/>
    <w:basedOn w:val="Standaard"/>
    <w:link w:val="VoettekstChar"/>
    <w:uiPriority w:val="99"/>
    <w:unhideWhenUsed/>
    <w:rsid w:val="004D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29A"/>
  </w:style>
  <w:style w:type="table" w:styleId="Tabelraster">
    <w:name w:val="Table Grid"/>
    <w:basedOn w:val="Standaardtabel"/>
    <w:uiPriority w:val="39"/>
    <w:rsid w:val="004D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E7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E7E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9316-EBC4-4300-A72B-A181FFF2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Vandendriessche</dc:creator>
  <cp:lastModifiedBy>Els  Cobbaert</cp:lastModifiedBy>
  <cp:revision>2</cp:revision>
  <dcterms:created xsi:type="dcterms:W3CDTF">2021-03-25T11:14:00Z</dcterms:created>
  <dcterms:modified xsi:type="dcterms:W3CDTF">2021-03-25T11:14:00Z</dcterms:modified>
</cp:coreProperties>
</file>