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C49E" w14:textId="0A9FC7D4" w:rsidR="000E2450" w:rsidRDefault="000E2450" w:rsidP="00267F21"/>
    <w:p w14:paraId="2EC1CF1B" w14:textId="77777777" w:rsidR="000E2450" w:rsidRDefault="000E2450" w:rsidP="00267F21"/>
    <w:p w14:paraId="76E33B4D" w14:textId="0666E194" w:rsidR="004F4DAF" w:rsidRDefault="004F4DAF"/>
    <w:p w14:paraId="675EA774" w14:textId="3AE22D6A" w:rsidR="00076AA5" w:rsidRDefault="00BF2814">
      <w:r>
        <w:rPr>
          <w:noProof/>
          <w:lang w:eastAsia="nl-BE"/>
        </w:rPr>
        <w:drawing>
          <wp:inline distT="0" distB="0" distL="0" distR="0" wp14:anchorId="11F4FDD3" wp14:editId="7EBA319C">
            <wp:extent cx="1990725" cy="895985"/>
            <wp:effectExtent l="0" t="0" r="9525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BD906" w14:textId="77777777" w:rsidR="00076AA5" w:rsidRDefault="00076AA5" w:rsidP="00076AA5">
      <w:pPr>
        <w:jc w:val="right"/>
      </w:pPr>
    </w:p>
    <w:p w14:paraId="277D4D20" w14:textId="6FC15006" w:rsidR="00076AA5" w:rsidRDefault="00633EEA" w:rsidP="00076AA5">
      <w:pPr>
        <w:jc w:val="right"/>
      </w:pPr>
      <w:r>
        <w:t>Geraardsbergen ,26</w:t>
      </w:r>
      <w:r w:rsidR="00076AA5">
        <w:t xml:space="preserve"> maart 2021</w:t>
      </w:r>
    </w:p>
    <w:p w14:paraId="01FFE259" w14:textId="77777777" w:rsidR="00076AA5" w:rsidRDefault="00076AA5"/>
    <w:p w14:paraId="2682C53A" w14:textId="77777777" w:rsidR="00076AA5" w:rsidRDefault="00076AA5"/>
    <w:p w14:paraId="120CDE5F" w14:textId="288F8F8C" w:rsidR="00F125DA" w:rsidRDefault="009E64D3">
      <w:r>
        <w:t xml:space="preserve">Beste </w:t>
      </w:r>
      <w:r w:rsidR="00F125DA">
        <w:t>ouders,</w:t>
      </w:r>
    </w:p>
    <w:p w14:paraId="0BED9E7E" w14:textId="5D6533F9" w:rsidR="00F125DA" w:rsidRDefault="00F125DA"/>
    <w:p w14:paraId="0E87BA5E" w14:textId="2F591AE7" w:rsidR="000E69D1" w:rsidRPr="00076AA5" w:rsidRDefault="000E69D1">
      <w:pPr>
        <w:rPr>
          <w:b/>
        </w:rPr>
      </w:pPr>
      <w:r w:rsidRPr="00076AA5">
        <w:rPr>
          <w:b/>
        </w:rPr>
        <w:t xml:space="preserve">Betreft: Opschorting van de lessen binnen het </w:t>
      </w:r>
      <w:r w:rsidR="00633EEA">
        <w:rPr>
          <w:b/>
        </w:rPr>
        <w:t xml:space="preserve">kleuter en </w:t>
      </w:r>
      <w:r w:rsidRPr="00076AA5">
        <w:rPr>
          <w:b/>
        </w:rPr>
        <w:t>lager onderwijs vanaf maandag 29 maart 2021</w:t>
      </w:r>
    </w:p>
    <w:p w14:paraId="4F3FEA51" w14:textId="77777777" w:rsidR="000E69D1" w:rsidRDefault="000E69D1"/>
    <w:p w14:paraId="3F912BC3" w14:textId="4261E785" w:rsidR="00F125DA" w:rsidRDefault="00076AA5" w:rsidP="00076AA5">
      <w:pPr>
        <w:jc w:val="both"/>
      </w:pPr>
      <w:r>
        <w:t>Naar aan</w:t>
      </w:r>
      <w:r w:rsidR="000E69D1">
        <w:t>leiding van de</w:t>
      </w:r>
      <w:r w:rsidR="00633EEA">
        <w:t xml:space="preserve"> gewijzigde berichtgeving nemen we als scholengemeenschap onderstaande maatregelen</w:t>
      </w:r>
      <w:r w:rsidR="000E69D1">
        <w:t>:</w:t>
      </w:r>
    </w:p>
    <w:p w14:paraId="11E296D8" w14:textId="3CC1A526" w:rsidR="000E69D1" w:rsidRDefault="000E69D1" w:rsidP="00076AA5">
      <w:pPr>
        <w:jc w:val="both"/>
      </w:pPr>
    </w:p>
    <w:p w14:paraId="07D3A9F3" w14:textId="4D05A3B2" w:rsidR="000E69D1" w:rsidRDefault="000E69D1" w:rsidP="00076AA5">
      <w:pPr>
        <w:jc w:val="both"/>
      </w:pPr>
      <w:r>
        <w:t xml:space="preserve">- </w:t>
      </w:r>
      <w:r w:rsidR="00633EEA">
        <w:t>De besturen van onze scholengemeenschap hebben beslist dat ook de kleuterschool de deuren sluit.</w:t>
      </w:r>
    </w:p>
    <w:p w14:paraId="6C65CE49" w14:textId="77777777" w:rsidR="00633EEA" w:rsidRDefault="00633EEA" w:rsidP="00076AA5">
      <w:pPr>
        <w:jc w:val="both"/>
      </w:pPr>
    </w:p>
    <w:p w14:paraId="1618B5DD" w14:textId="18A7B292" w:rsidR="00633EEA" w:rsidRDefault="00633EEA" w:rsidP="00633EEA">
      <w:pPr>
        <w:jc w:val="both"/>
      </w:pPr>
      <w:r>
        <w:t xml:space="preserve">- Voor- en naschoolse opvang wordt tot een minimum herleid én richt zich </w:t>
      </w:r>
      <w:r w:rsidRPr="000E69D1">
        <w:rPr>
          <w:b/>
          <w:bCs/>
        </w:rPr>
        <w:t>alleen</w:t>
      </w:r>
      <w:r>
        <w:t xml:space="preserve"> naar ouders die in zorg-, veiligheids- en distributiesector werken. Zij worden bevraagd via het (digitaal) platform van de school.</w:t>
      </w:r>
    </w:p>
    <w:p w14:paraId="747A3BD1" w14:textId="1055A449" w:rsidR="00633EEA" w:rsidRDefault="00633EEA" w:rsidP="00633EEA">
      <w:pPr>
        <w:jc w:val="both"/>
      </w:pPr>
    </w:p>
    <w:p w14:paraId="408C329A" w14:textId="6F5E5634" w:rsidR="00633EEA" w:rsidRDefault="00633EEA" w:rsidP="00633EEA">
      <w:pPr>
        <w:jc w:val="both"/>
      </w:pPr>
      <w:r>
        <w:t>-De school voorziet noodopvang tijdens de schooluren voor kinderen van ouders uit de cruciale sectoren (zorg,….).</w:t>
      </w:r>
    </w:p>
    <w:p w14:paraId="76D7ECAF" w14:textId="77777777" w:rsidR="004A3874" w:rsidRDefault="004A3874" w:rsidP="00076AA5">
      <w:pPr>
        <w:jc w:val="both"/>
      </w:pPr>
    </w:p>
    <w:p w14:paraId="2F826565" w14:textId="088F3CD5" w:rsidR="000E69D1" w:rsidRDefault="000E69D1" w:rsidP="00076AA5">
      <w:pPr>
        <w:jc w:val="both"/>
      </w:pPr>
      <w:r>
        <w:t>- Elke leerkracht zal tijdens de laatste week voor de paasvakantie naast een paar digitale contactmomenten</w:t>
      </w:r>
      <w:r w:rsidR="00652853">
        <w:t>(lager onderwijs)</w:t>
      </w:r>
      <w:r w:rsidR="00076AA5">
        <w:t xml:space="preserve"> met welbevinden als prioriteit</w:t>
      </w:r>
      <w:r>
        <w:t xml:space="preserve"> eveneens een aantal kindvriendelijke opdrachten</w:t>
      </w:r>
      <w:r w:rsidR="00652853">
        <w:t>(kleuter -en lager onderwijs)</w:t>
      </w:r>
      <w:r w:rsidR="004A3874">
        <w:t xml:space="preserve"> </w:t>
      </w:r>
      <w:r>
        <w:t>voorzien.</w:t>
      </w:r>
    </w:p>
    <w:p w14:paraId="50C7D0A5" w14:textId="3878A54A" w:rsidR="000E69D1" w:rsidRDefault="000E69D1" w:rsidP="00076AA5">
      <w:pPr>
        <w:jc w:val="both"/>
      </w:pPr>
    </w:p>
    <w:p w14:paraId="6BE983FC" w14:textId="77777777" w:rsidR="000E69D1" w:rsidRDefault="000E69D1" w:rsidP="00076AA5">
      <w:pPr>
        <w:jc w:val="both"/>
      </w:pPr>
    </w:p>
    <w:p w14:paraId="51389A40" w14:textId="459FB427" w:rsidR="004A3874" w:rsidRDefault="004A3874" w:rsidP="00076AA5">
      <w:pPr>
        <w:jc w:val="both"/>
      </w:pPr>
      <w:r>
        <w:t xml:space="preserve">De laatste week van de paasvakantie zullen wij u opnieuw via het </w:t>
      </w:r>
      <w:r w:rsidR="00524731">
        <w:t>(</w:t>
      </w:r>
      <w:r w:rsidR="000D4ECA">
        <w:t>digitaal</w:t>
      </w:r>
      <w:r w:rsidR="00524731">
        <w:t>)</w:t>
      </w:r>
      <w:r w:rsidR="00633EEA">
        <w:t xml:space="preserve"> platform </w:t>
      </w:r>
      <w:r>
        <w:t>op de hoogte brengen van hopelijk de heropening van de scholen op 19 april 2021.</w:t>
      </w:r>
    </w:p>
    <w:p w14:paraId="5058187E" w14:textId="77777777" w:rsidR="00076AA5" w:rsidRDefault="00076AA5" w:rsidP="00076AA5">
      <w:pPr>
        <w:jc w:val="both"/>
      </w:pPr>
    </w:p>
    <w:p w14:paraId="225DEFD4" w14:textId="68599939" w:rsidR="009E64D3" w:rsidRDefault="009E64D3" w:rsidP="00076AA5">
      <w:pPr>
        <w:jc w:val="both"/>
      </w:pPr>
      <w:r>
        <w:t>Wij rekenen op jullie begrip en ondersteuning.</w:t>
      </w:r>
    </w:p>
    <w:p w14:paraId="3C19BDA0" w14:textId="77777777" w:rsidR="009E64D3" w:rsidRDefault="009E64D3" w:rsidP="00076AA5">
      <w:pPr>
        <w:jc w:val="both"/>
      </w:pPr>
    </w:p>
    <w:p w14:paraId="0C8B0D3E" w14:textId="77777777" w:rsidR="001B54BA" w:rsidRDefault="001B54BA" w:rsidP="00076AA5">
      <w:pPr>
        <w:jc w:val="both"/>
      </w:pPr>
    </w:p>
    <w:p w14:paraId="36E94118" w14:textId="08785CC1" w:rsidR="009E64D3" w:rsidRDefault="009E64D3" w:rsidP="00076AA5">
      <w:pPr>
        <w:jc w:val="both"/>
      </w:pPr>
      <w:r>
        <w:t>Hartelijke groet</w:t>
      </w:r>
      <w:r w:rsidR="00076AA5">
        <w:t>,</w:t>
      </w:r>
    </w:p>
    <w:p w14:paraId="2026B848" w14:textId="1FF65203" w:rsidR="001B54BA" w:rsidRDefault="001B54BA" w:rsidP="001B54BA">
      <w:pPr>
        <w:shd w:val="clear" w:color="auto" w:fill="FFFFFF"/>
        <w:spacing w:before="100" w:beforeAutospacing="1" w:after="100" w:afterAutospacing="1"/>
        <w:ind w:left="-60"/>
        <w:rPr>
          <w:rFonts w:ascii="Calibri" w:eastAsia="Times New Roman" w:hAnsi="Calibri" w:cs="Lucida Sans Unicode"/>
          <w:color w:val="333333"/>
          <w:lang w:val="nl-NL" w:eastAsia="nl-BE"/>
        </w:rPr>
      </w:pPr>
      <w:r>
        <w:rPr>
          <w:rFonts w:ascii="Calibri" w:eastAsia="Times New Roman" w:hAnsi="Calibri" w:cs="Lucida Sans Unicode"/>
          <w:color w:val="333333"/>
          <w:lang w:val="nl-NL" w:eastAsia="nl-BE"/>
        </w:rPr>
        <w:t xml:space="preserve"> Directie en personeel SG Geraardsbergen - </w:t>
      </w:r>
      <w:proofErr w:type="spellStart"/>
      <w:r>
        <w:rPr>
          <w:rFonts w:ascii="Calibri" w:eastAsia="Times New Roman" w:hAnsi="Calibri" w:cs="Lucida Sans Unicode"/>
          <w:color w:val="333333"/>
          <w:lang w:val="nl-NL" w:eastAsia="nl-BE"/>
        </w:rPr>
        <w:t>Deftinge</w:t>
      </w:r>
      <w:proofErr w:type="spellEnd"/>
    </w:p>
    <w:p w14:paraId="187DAE2C" w14:textId="77777777" w:rsidR="00076AA5" w:rsidRDefault="00076AA5" w:rsidP="00076AA5">
      <w:pPr>
        <w:jc w:val="both"/>
      </w:pPr>
    </w:p>
    <w:sectPr w:rsidR="00076AA5" w:rsidSect="00F173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1B"/>
    <w:rsid w:val="00076AA5"/>
    <w:rsid w:val="000D2FAD"/>
    <w:rsid w:val="000D4ECA"/>
    <w:rsid w:val="000E2450"/>
    <w:rsid w:val="000E69D1"/>
    <w:rsid w:val="00174EB9"/>
    <w:rsid w:val="001B54BA"/>
    <w:rsid w:val="00267F21"/>
    <w:rsid w:val="002A4203"/>
    <w:rsid w:val="003B63D6"/>
    <w:rsid w:val="004700E1"/>
    <w:rsid w:val="0048431B"/>
    <w:rsid w:val="004A3874"/>
    <w:rsid w:val="004F4DAF"/>
    <w:rsid w:val="00500232"/>
    <w:rsid w:val="00524731"/>
    <w:rsid w:val="005838E1"/>
    <w:rsid w:val="005D7CEB"/>
    <w:rsid w:val="00626257"/>
    <w:rsid w:val="00633EEA"/>
    <w:rsid w:val="00652853"/>
    <w:rsid w:val="00655FA9"/>
    <w:rsid w:val="006F3CD5"/>
    <w:rsid w:val="00750CEC"/>
    <w:rsid w:val="008274B6"/>
    <w:rsid w:val="009525F0"/>
    <w:rsid w:val="009A01F4"/>
    <w:rsid w:val="009E64D3"/>
    <w:rsid w:val="00A11E91"/>
    <w:rsid w:val="00B609B1"/>
    <w:rsid w:val="00BF2814"/>
    <w:rsid w:val="00BF5AE7"/>
    <w:rsid w:val="00C7661B"/>
    <w:rsid w:val="00CD5538"/>
    <w:rsid w:val="00DC775B"/>
    <w:rsid w:val="00E0683A"/>
    <w:rsid w:val="00EA0F2D"/>
    <w:rsid w:val="00F125DA"/>
    <w:rsid w:val="00F173DC"/>
    <w:rsid w:val="00F64884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3E7E"/>
  <w15:chartTrackingRefBased/>
  <w15:docId w15:val="{F29F6277-B756-634D-A27B-BC0EE70F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F3C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6F3CD5"/>
  </w:style>
  <w:style w:type="character" w:styleId="Hyperlink">
    <w:name w:val="Hyperlink"/>
    <w:basedOn w:val="Standaardalinea-lettertype"/>
    <w:uiPriority w:val="99"/>
    <w:semiHidden/>
    <w:unhideWhenUsed/>
    <w:rsid w:val="006F3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Coppens</dc:creator>
  <cp:keywords/>
  <dc:description/>
  <cp:lastModifiedBy>Els  Cobbaert</cp:lastModifiedBy>
  <cp:revision>2</cp:revision>
  <dcterms:created xsi:type="dcterms:W3CDTF">2021-03-26T07:32:00Z</dcterms:created>
  <dcterms:modified xsi:type="dcterms:W3CDTF">2021-03-26T07:32:00Z</dcterms:modified>
</cp:coreProperties>
</file>